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371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3371B">
        <w:rPr>
          <w:rFonts w:ascii="Times New Roman" w:eastAsia="Times New Roman" w:hAnsi="Times New Roman"/>
          <w:sz w:val="28"/>
          <w:szCs w:val="28"/>
          <w:lang w:eastAsia="ru-RU"/>
        </w:rPr>
        <w:t>363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371B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Дружби Народів, 236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5E7D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9701CB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6-004043-c" w:history="1">
        <w:r w:rsidR="009701CB" w:rsidRPr="009701CB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UA-2021-09-16-004043-c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A760A3">
        <w:rPr>
          <w:rFonts w:ascii="Times New Roman" w:hAnsi="Times New Roman"/>
          <w:sz w:val="28"/>
          <w:szCs w:val="28"/>
        </w:rPr>
        <w:t>1</w:t>
      </w:r>
      <w:r w:rsidR="009701CB">
        <w:rPr>
          <w:rFonts w:ascii="Times New Roman" w:hAnsi="Times New Roman"/>
          <w:sz w:val="28"/>
          <w:szCs w:val="28"/>
        </w:rPr>
        <w:t>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701CB">
        <w:rPr>
          <w:rFonts w:ascii="Times New Roman" w:hAnsi="Times New Roman"/>
          <w:sz w:val="28"/>
          <w:szCs w:val="28"/>
        </w:rPr>
        <w:t>363</w:t>
      </w:r>
      <w:r w:rsidR="00A760A3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6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CB">
        <w:rPr>
          <w:rFonts w:ascii="Times New Roman" w:eastAsia="Times New Roman" w:hAnsi="Times New Roman"/>
          <w:sz w:val="28"/>
          <w:szCs w:val="28"/>
          <w:lang w:eastAsia="ru-RU"/>
        </w:rPr>
        <w:t>832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829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4043-c-kapitalnyj-remont-dytyachoho-ihrovoho-majdanchyka-hrupy-10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1750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86</cp:revision>
  <cp:lastPrinted>2021-03-22T13:14:00Z</cp:lastPrinted>
  <dcterms:created xsi:type="dcterms:W3CDTF">2021-03-17T12:08:00Z</dcterms:created>
  <dcterms:modified xsi:type="dcterms:W3CDTF">2021-09-20T08:17:00Z</dcterms:modified>
</cp:coreProperties>
</file>